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5"/>
        <w:gridCol w:w="4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JAHWE z ziemi: Morskie potwory i wszystkie głębiny,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JAHWE również wy, z ziemi: Morskie potwory i wodne otchłanie,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JAHWE z ziemi, smoki i wszystkie głębiny.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Pana na ziemi, smoki i wszystkie przepaści.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JAHWE na ziemi, smokowie i wszytkie przepaści.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Pana z ziemi, potwory i wszystkie morskie głębiny,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Pana z ziemi, Potwory morskie i wszystkie głębiny!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JAHWE z ziemi, potwory i głębiny morskie,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JAHWE z ziemi, potwory morskie i wszystkie głębiny,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Jahwe, [wy] z ziemi: potwory i wszystkie morskie głębiny.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Хваліть Господа з землі, змії і всі безодні.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BOGA na ziemi, cudotwory i wszystkie głębie.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JAHWE z ziemi, wy, potwory morskie i wszystkie głębiny wodne,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2024-06-01T21:27:54Z</dcterms:modified>
</cp:coreProperties>
</file>