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buncie się zamknęli,* Swymi ustami przemówili z wyniosłością.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Rozsadza ich duma,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do nich nie dociera, Wypowiadają słowa pełne wyniosłości.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się swoim tłuszczem, zuchwale mówią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Tukiem swoim okryli się; hardzie mówią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duszę moję ogarnęli, tłustość swoję zawarli, usta ich mówiły hardość.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Zamykają oni swe nieczułe serca, przemawiają butnie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swe tłuszczem zarosłe zamknęli, A usta ich mówią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swe nieczułe serca i przemawiają butnie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 dobrobycie utracili swą wrażliwość. Ich usta przemawiają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ich serca zamknięte są [na litość], z ich ust padają słowa zuchwałe.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схилив небо і зійшов, і темрява під його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swoje tuczne serce, a ich usta przemawiają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się swoim tłuszczem; ustami swymi mówili wyniośle;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swym roztyciu się zamknęli (&lt;x&gt;50 32:15&lt;/x&gt;).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2024-06-02T18:28:08Z</dcterms:modified>
</cp:coreProperties>
</file>