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pobłogosławi, Zapewni sprawiedliwość Bóg 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swego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Pana, i sprawiedliwość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JAHWE i miłosierdzie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Pana i zapłatę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Pana I sprawiedliwości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JAHWE i sprawiedliwość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Zbawcy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Jahwe i sprawiedliwej nagrody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в твоїй правді і повчи мене, бо Ти є мій Бог спаситель, і Тебе я терпів ввесь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odbiera błogosławieństwo od WIEKUISTEGO, sprawiedliwość od Boga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uzyska błogosławieństwo od JAHWE i prawość od Boga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2024-05-31T22:03:01Z</dcterms:modified>
</cp:coreProperties>
</file>