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ręce kreślą plany zbrodni, Prawe dłonie — gotowe do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rękach jest przewrotność, a ich prawica pełna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przewrotność, a prawica ich pełna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których w ręku są nieprawości, prawica ich pełna jest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zbrodnia, a ich prawica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ich splamione są zbrodnią, A prawica ich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prawice zbrukane przekupstwem.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są nieprawości, ich prawa ręka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prawica pełna przekupnych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батько і моя матір оставили мене, а Господь мене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w których ręce jest zdrada; których prawica pełna jest wziątku.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w swych rękach rozpasanie, a prawica ich pełna jest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2024-05-30T16:19:58Z</dcterms:modified>
</cp:coreProperties>
</file>