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umyć w niewinności swoje ręce, Obejść, JAHWE, Twój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swoje ręce i obejdę twój ołtarz, PANIE;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w niewinności ręce moje, a obchodzę w około ołtarz twój,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między niewinnymi ręce moje i obejdę ołtarz twój,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moje ręce na znak niewinności i obchodzę dokoła Twój ołtarz,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swoje I chodzę wokoło ołtarza twojego,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swoje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Obmywam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moje i obchodzę dookoła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Він підняв вгору мою голову проти моїх ворогів. Я обійшов і приніс в його шатрі жертву похвали, співатиму і заспіваю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ręce w niewinności oraz okrążam Twój ołtarz,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Obmyję swe ręce w niewinności i będę kroczyć wokół twego ołtarza,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2024-05-29T07:44:48Z</dcterms:modified>
</cp:coreProperties>
</file>