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do Ciebie słowa mej podzięki, Opowiedzieć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wznosić głos dziękczynienia i opowiadać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oddawał chwałę głośną, a opowiadał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słyszał głos chwały a opowiedał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obwieszczać głośno chwałę i rozpowiadać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śpiewać dziękczynienie I opowiedzieć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obwieszczać chwałę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składać uwielbienie, śpiewać pieśń dziękczynną i opowiadać o wszystkich 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głos dziękczynienia i głosząc wszystkie Twe przedziwne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голос, яким я закликав. Помилуй мене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zawtórować głosem dziękczynienia i opowiedzieć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słyszano głośne dziękczynienie i by oznajmiać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2024-05-29T02:15:55Z</dcterms:modified>
</cp:coreProperties>
</file>