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3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mojej duszy z grzesznikami Ani mego życia z ludźmi rozlewu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mojej duszy wraz z grzesznymi, Niech nie zginie moje życie z mordercami,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mojej duszy z grzesznikami ani mojego życia z krwawymi ludźmi;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zagarniajże z grzesznikami duszy mojej, ani z mężami krwawymi żywota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zatracaj z niezbożnymi, Boże, dusze mojej, a z mężmi krwawymi żywota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dołączaj mej duszy do grzeszników i życia mego do ludzi pragnących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duszy mojej z grzesznikami, A życia mego ze zbrodniarzami!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mojej duszy z grzesznikami a mego życia z mordercami,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łącz mego losu z grzesznikami ani mego życia ze zbrodniarzami.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mej duszy razem z [duszą] grzeszników, ni mego życia wraz z [życiem] ludzi żądnych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відверни від мене твоє лице, не відхилися від твого раба в гніві. Будь моїм помічником, не відкинь мене і не остав мене, Боже, мій спасителю.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porwij z grzesznikami mojej duszy i z mężami krwi mojego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mej duszy z grzesznikami ani życia mego z ludźmi winnymi krwi,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2024-05-29T15:21:37Z</dcterms:modified>
</cp:coreProperties>
</file>