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Dawida,* w (czasie) jego ucieczki przed własnym synem Absalomem.**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Uciekał wtedy przed swoim synem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Psalm Dawida, gdy uciekał przed swoim synem Absalomem. JAHWE, jakże się namnożyło moich nieprzyjaciół,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powstaje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Dawidowy, gdy uciekał przed Absalomem, synem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Dawidowi, gdy uciekał przed Absalomem, synem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Dawida, gdy uciekał przed swoim synem,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Dawida, gdy uciekał przed synem swoim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Dawida; gdy uciekał przed swoim synem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Dawida, gdy uciekł przed swym synem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 - gdy uchodził przed swym synem Abszalomem.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Давида, коли він втікав з перед лиця свого сина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Dawida, gdy uciekał przed swoim synem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czemu się namnożyło moich wrogów? Czemu wielu powstaje przeciwko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uważany jest za modlitwę poranną.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15:131&lt;/x&gt;; &lt;x&gt;100 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2024-06-02T08:16:33Z</dcterms:modified>
</cp:coreProperties>
</file>