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Twą wolę, mój Boże, Twoje Prawo tkwi głęboko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w wielkim zgromadzeniu; oto nie powściągałem moich ust; ty wiesz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czynił wolę twoję, Boże mój! pragnę, albowiem zakon twój jest w pośrodku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czynił wolą twoję, Boże mój, pragnąłem, i zakon twój w pośrzód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moją radością, mój Boże, czynić Twoją wolę, a Prawo Twoje mieszka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wolę twoją, Boże mój, A zakon twój jest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pragnę z radością czynić Twoją wolę, a Twoje Prawo tkwi głęboko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wypełniać Twoją wolę, mój Boże, a Twoje Prawo jest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Pełnić Twą wolę, Boże mój, to moje pragnienie, a prawo Twoje noszę głęboko w 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проти мене слово переступу. Чи той, що спить, ще додасть встати?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spełniać Twą wolę, Boże, 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 wielkim zborze dobrą nowinę o prawości. Oto warg moich nie powściągam. JAHWE, ty sam dobrze o tym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2024-06-01T09:02:17Z</dcterms:modified>
</cp:coreProperties>
</file>