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wszystkie ludy! Skłońcie uszy,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wszystkie ludy! Wytężcie słuch wy, mieszkańcy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prości, jak i wy, możni; zarówno bogaty, jak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wszystkie narody; bierzcie to w uszy wszyscy mieszkający na okręgu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wszyscy narodowie, bierzcie w uszy, którzy mieszkacie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nakłońcie uszu, wszyscy, co świat zamieszkujecie,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ludy; Nakłońcie uszu,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nadstawcie uszu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wszystkie narody, nakłońcie uszu wszyscy mieszkańcy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nadstawcie ucha, wszyscy mieszkańcy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Сіону шляхетність його краси, Бог явно прийде,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Usłyszcie to wszystkie narody, posłuchajcie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synowie ludzcy, i wy, synowie człowieczy, ty, bogaczu, i ty, biedaku –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2024-06-02T17:08:37Z</dcterms:modified>
</cp:coreProperties>
</file>