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plują* ich usta – Miecze między ich wargami,** Bo (– jak mówią –) kto usłyszy?***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Parskają pyskami, Szczerzą swoje miecze, Pewni, że nikt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będziesz się śmiał z nich, szydzić będziesz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blegocą usty swemi, miecze są w wargach ich; albowiem mówią: Któż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mówić usty swemi, a miecz w uściech ich: bo któż 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chełpią swoimi ustami; na ich wargach obelgi: Któż bowiem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pianę mają na ustach, Zniewagi są na wargach ich: Któż bowiem to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usta miotają obelgi, ranią słowem jak mieczem. Mówią bowiem: Kto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złorzeczą ustami swymi, ranią swymi wargami jak mieczem; któż tego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ich groźby, na ich wargach miecze. A któż tego 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заговорив в святощах своїх: Зрадію і розділю Сікіму і виміряю долину мешкань.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plują swoimi ustami, a miecze są na ich wargach. Mówią: Czy ktoś usłyszy?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będziesz się z nich śmiać; będziesz się naigrawać ze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Oto, jak wyrażają się swoimi ustami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&lt;x&gt;230 57:5&lt;/x&gt;; &lt;x&gt;240 25:18&lt;/x&gt;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10:11&lt;/x&gt;; 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2024-06-01T15:46:08Z</dcterms:modified>
</cp:coreProperties>
</file>