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Dawidowy.*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Boże, mojego wołania, miej wzgląd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pieśniach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instrumentach strunowych.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[Psalm]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для Ідітуна.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usłyszeć, Boże, me błagalne wołanie. Racz zwrócić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 w pieśniach Dawida (lub: w pieśniach odnoszących się do Dawida, l. związanych z Dawidem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2024-06-02T06:22:30Z</dcterms:modified>
</cp:coreProperties>
</file>