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wytoczy sprawę ludom. Sądź mnie, JAHWE, zgodnie z mą sprawiedliwością, I według mej prawości (sprawuj) nade mną (sąd).*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wytoczy ludom sprawę! JAHWE, sądząc mnie, zauważ moją sprawiedliwość, Miej wzgląd na mą prawość,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skończy się zło niegodziwych, a umocnij sprawiedliwego, Boże sprawiedliwy, ty, który badasz serca i nerki.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sądził narody. Osądźże mię, Panie! według sprawiedliwości mojej, i według niewinności mojej, która jest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sądzi narody. Sądź mię, JAHWE, według sprawiedliwości mojej i według niewinności mojej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sędzią narodów. Panie, przyznaj mi słuszność, według mej sprawiedliwości i według niewinności, jaka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sądzić będzie ludy. Mnie zaś sądź, Panie, Według sprawiedliwości mojej I według niewinności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sądził narody! Osądź mnie, JAHWE, według mojej sprawiedliwości i 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sądził ludy! Osądź mnie, JAHWE, według mej sprawiedliwości i zgodnie z moją niewinnością!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(Jahwe jest sędzią narodów). Osądź mnie, Jahwe, według mej sprawiedliwości i według mojej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судить народи. Суди мене, Господи, за моєю праведністю і за моєю незлобністю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który sądzisz narody, rozsądź mnie BOŻE; niech mi się dzieje według mojej sprawiedliwości i 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dobiegło kresu zło niegodziwców i obyś utwierdził prawego; a Bóg prawy poddaje próbie serce i nerki.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(sprawuj) nade mną (sąd), lub: O, Najwyższy (zob. &lt;x&gt;50 33:12&lt;/x&gt;).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2024-06-01T00:23:55Z</dcterms:modified>
</cp:coreProperties>
</file>