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sprawiedliwość* zaś, Boże, sięga szczytów; To, czego dokonałeś, Boże, jest wielkie – kto jest jak 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zaś, Boże, sięga szczytów; To, czego dokonałeś, jest wielkie — Boże, kto jest taki,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sprawiedliwość, Boże, jest wywyższona, czynisz wielkie rzeczy; Boże, któż jest podobny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twoja, Boże! wywyższona jest, czynisz zaiste rzeczy wielkie. Boże! któż jest podobien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twoję, Boże, aż do wysokości, wielkie rzeczy, któreś uczynił: Boże, któż podobien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Twą, Boże, sięgającą niebios, którą tak wielkich dzieł dokonałeś; o Boże, któż jest równy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twoja, Boże, Sięga aż do niebios; Wielkich dokonałeś czynów, Boże, Któż jest tobie równy?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sięgającej wyżyn sprawiedliwości, którą tak wielkich czynów dokonałeś. Boże, kto równy jest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wzniosła jest, Boże, sprawiedliwość Twoja! Ty dokonałeś wielkich rzeczy, Boże, któż podobny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Twej sprawiedliwości, Boże, która niebios sięga. Wielkieś rzeczy uczynił, któż Tobie równy,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благословенне імя його слави на віки і на віки віків, і вся земля наповниться його славою.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wzniosłą sprawiedliwość, Boże, który dokonałeś wielkiego; Boże, któż Tobie równy?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twoja, Boże, sięga wysokości; co się tyczy wielkich rzeczy, których dokonałeś, Boże, któż jest taki jak 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35:24&lt;/x&gt;; &lt;x&gt;230 97:6&lt;/x&gt;; &lt;x&gt;230 103:17&lt;/x&gt;; &lt;x&gt;230 111:3&lt;/x&gt;; &lt;x&gt;230 116:5&lt;/x&gt;; &lt;x&gt;230 119:7&lt;/x&gt;; &lt;x&gt;340 9:14&lt;/x&gt;; &lt;x&gt;430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2024-06-01T21:46:34Z</dcterms:modified>
</cp:coreProperties>
</file>