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1"/>
        <w:gridCol w:w="5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Tarszisz i wysp niech przynoszą dary; Królowie Szeby* ** i Saby*** **** niech złożą daninę!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Tarszisz i wysp niech złożą dary, A królowie Szeby i Saby —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Tarszisz i wysp przyniosą dary, królowie Szeby i Saby złożą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od morza i z wysep dary mu przyniosą; królowie Sebejscy i Sabejscy upominki oddadzą.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Tarsis i wyspy przyniosą dary, królowie Arabscy i Saba przywiozą upominki.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Tarszisz i wysp przyniosą dary, królowie Szeby i Saby złożą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Tarszysz i wysp niech przynoszą dary Królowie Saby i Seby niech złożą daninę!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Tarszisz i wysp przyniosą mu dary, królowie Saby i Seby złożą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Tarszisz i wysp złożą daninę, królowie Szeby i Saby przyniosą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Tarszisz i wysp niechaj przynoszą dary, niech królowie Szeby i Seby składają daniny.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мій нарід повернеться сюди, і для них знайдуться повні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złożą mu daninę królowie Tarszyszu, wysp, a królowie Szeby i Seby przyniosą mu haracz.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Tarszisz i wysp zapłacą daninę. Królowie Szeby i Seby złożą dar.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Szeba w pd Arabii, znana ze swojego bogactwa (&lt;x&gt;290 60:6&lt;/x&gt;; &lt;x&gt;300 6:20&lt;/x&gt;; &lt;x&gt;330 27:22-25&lt;/x&gt;).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10:7&lt;/x&gt;; &lt;x&gt;130 1:9&lt;/x&gt;; &lt;x&gt;290 43:3&lt;/x&gt;; &lt;x&gt;290 45:14&lt;/x&gt;; &lt;x&gt;360 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Saba : jedno z królestw Arabii, zlokalizowane na terenach obecnego Jemenu, l. kolonia Saby w Afryce Północnej (&lt;x&gt;10 10:7&lt;/x&gt;; &lt;x&gt;290 43:3&lt;/x&gt;;&lt;x&gt;290 45:15&lt;/x&gt;; &lt;x&gt;360 4:8&lt;/x&gt;; &lt;x&gt;130 1:9&lt;/x&gt;).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10:1-13&lt;/x&gt;; &lt;x&gt;290 60:6&lt;/x&gt;; &lt;x&gt;300 6:20&lt;/x&gt;; &lt;x&gt;330 27:22&lt;/x&gt;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2024-06-02T15:37:49Z</dcterms:modified>
</cp:coreProperties>
</file>