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powstaje w zgromadzeniu Bożym,* ** Sądzi pośród bogów*** 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wstaje w zgromadzeniu bożym I pośród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rozpoczyna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stoi w zgromadzeniu Bożym, pośród bogów sprawuje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 stoi w zgromadzeniu Bożem, a w pośród bogów sądzi i 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stanął w zgromadzeniu Bogów, a w pośrzodku Bogi sądzi: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Bóg powstaje w zgromadzeniu boskim, pośrodku bogów sąd odbywa: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 wstaje w zgromadzeniu Bożym, Pośród bogów sprawuje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występuje w zgromadzeniu Bożym, sprawuje sąd pośród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staje w Bożym zgromadzeniu i wśród bogów rozsądza.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staje na zgromadzeniu Bożym, sprawuje sąd pośród bogów: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Bóg stanął na zgromadzeniu mocarzy, sądzi pośród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staje w zgromadzeniu Boskiego; pośród bogów sprawuje sąd: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 Boże, </w:t>
      </w:r>
      <w:r>
        <w:rPr>
          <w:rtl/>
        </w:rPr>
        <w:t>עֲדַת־אֵל</w:t>
      </w:r>
      <w:r>
        <w:rPr>
          <w:rtl w:val="0"/>
        </w:rPr>
        <w:t xml:space="preserve"> (‘adat-el) to hl w MT. Może chodzić o: (1) jakąś wysoką radę; (2) radę bóstw kananejskich.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22:19-22&lt;/x&gt;; &lt;x&gt;220 1:6-12&lt;/x&gt;; &lt;x&gt;220 2:1-6&lt;/x&gt;; &lt;x&gt;290 6:113&lt;/x&gt;;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3:5&lt;/x&gt;; &lt;x&gt;230 8:6&lt;/x&gt;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Czyli wśród istot, które wypełniają powierzone im przez Boga zadania.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2024-06-02T18:23:11Z</dcterms:modified>
</cp:coreProperties>
</file>