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JAHWE, niebiosa sławią Twoje cuda, A Twoją wierność – w zgromadzeniu świętych.*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JAHWE, nieboskłon sławi Twoje cuda, Twoją wierność głoszą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bowiem na niebie może się równać z PANEM?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synów mocarzy jest podobny do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Panie! wysławiają niebiosa cud twój, i prawdę twoję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wyznawać niebiosa cuda twoje, JAHWE, i prawdę twoję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wysławiają cuda Twoje, Panie, i wierność Twoją w radzie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wysławiają cuda twoje, Panie, I wierność twoją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niebiosa wysławiają Twoje cuda, i Twoją wierność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sławią Twoje cuda, JAHWE, a wierność Twoją zgromadzenie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sławią cuda Twoje, Jahwe, a zgromadzenie świętych - wierność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вранці зацвите і мине, ввечорі відпаде, ствердне і посохне.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wysławią Twoje cuda, WIEKUISTY, i Twoją niezawodność w zborze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bowiem na niebiosach można porównać z Jehową? Któż pośród synów Bożych może przypominać Jehowę?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22:19&lt;/x&gt;; &lt;x&gt;220 1:6-12&lt;/x&gt;; &lt;x&gt;220 2:1-7&lt;/x&gt;; &lt;x&gt;230 82:1&lt;/x&gt;; &lt;x&gt;300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2024-05-29T09:57:51Z</dcterms:modified>
</cp:coreProperties>
</file>