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9"/>
        <w:gridCol w:w="5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Wyratuję go, ponieważ mnie pokochał,* Wywyższę go, bo zna moje imię.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Wyratuję go, ponieważ do mnie przylgnął, Wywyższę go, bo zna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Wybawię go, bo mnie umiłował; wywyższę go, bo poznał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się we mnie, mówi Pan, rozkochał, wyrwę go, i wywyższę go, przeto, iż poznał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we mnie nadzieję miał, wybawię go, obronię go, że poznał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wybawię, bo przylgnął do Mnie; osłonię go, bo uznał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mnie umiłował, wyratuję go, Wywyższę go, bo zna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Ocalę go, bo na Mnie polegał, wywyższę go, bo poznał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Mi zaufał, to go wybawię, ochronię go, bo poznał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”Ponieważ przylgnął do mnie, ocalę go i wywyższę, bo poznał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Посаджені в господньому домі в дворах нашого Бога зацвітуть.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Mnie umiłował – mówi Pan – obronię go, bo uznał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mnie pokochał, więc i ja go ocalę. Ochronię go, gdyż poznał moje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ponieważ do mnie przylgnął.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2024-05-29T17:36:33Z</dcterms:modified>
</cp:coreProperties>
</file>