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JAHWE:* Moja ucieczko i moja twierdzo, Mój Boże! Jemu ufam.**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 się do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schronienie i moja twierdzo! Nazywa Go swoim Bogiem, bo Mu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o JAHWE: Moja ucieczka i twierdza, mój Bóg, jemu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Panu: Nadzieja moja i zamek mój, Bóg mój, w nim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JAHWE: Obrońca mój i ucieczka moja jesteś ty, Bóg mój, w nim będę miał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Pana: Ucieczko moja i twierdzo, mój Boże,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mówi do Pana: Ucieczko moja i twierdzo moja, Boże mój,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powiedzieć do JAHWE: Moja ucieczko, moja twierdzo, mój Boże, któremu ufam!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 JAHWE: „Jesteś moim schronieniem i twierdzą! Boże mój, Tobie zaufałem!”.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rzec do Jahwe: ”Ucieczko moja i twierdzo moja, Boże mój, któremu zaufałem!”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визнаватися Господеві і співати твому імені, Всевишний,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Wzywasz WIEKUISTEGO: Moja obrono i moja twierdzo; Boże mój,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JAHWE: ”Tyś schronieniem moim i moją twierdzą, Bogiem moim, w którym chcę pokładać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 do JHWH : (1) Ten, kto mówi do (l. o) JHWH 11QPsAp a; w ms występuje </w:t>
      </w:r>
      <w:r>
        <w:rPr>
          <w:rtl/>
        </w:rPr>
        <w:t>האומר ; (2</w:t>
      </w:r>
      <w:r>
        <w:rPr>
          <w:rtl w:val="0"/>
        </w:rPr>
        <w:t>) Mieszkający w pomocy Najwyższego,/ W namiocie Boga nieba będzie nocował,/ Powie Panu: Mój Bóg jest moim pomocnikiem i moją ucieczką,/ W Nim pokładam nadzieję G. Trudność wersetu tkwi w tym, że bez samogłosek tekst hbr. może zn.: powiedział, powiedz, powiem, mówię, ten, który mówi. Każde z tych znaczeń wpisuje się w kontekst.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(Mój Bóg) ufnością – (Jemu zaufam)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2024-05-30T01:05:18Z</dcterms:modified>
</cp:coreProperties>
</file>