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wielkim, Jest wielkim Królem,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Bóg wielki, i król wielki nade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wielki JAHWE i król wielki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wielkim Bogiem i wielkim Królem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 Bogiem jest Pan I Królem wielkim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Bogiem, 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wielkim Bogiem jest Jahwe i Królem wielkim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його славу, в усіх народах подивугідні його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to wielki Bóg i wielki Król nad wszystkimi innymi bogami,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2024-05-29T15:09:13Z</dcterms:modified>
</cp:coreProperties>
</file>