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a podstępny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porywczy popełnia głupstwa, a 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człowiek dopuszcza się głupstwa, a mąż złych myśli w nienawiści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Niecierpliwy czynić będzie głupstwo, a mąż chytry przemierzły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człowiek 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lecz rozważny zachowuje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przebiegły będzie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zapalczywy kieruje się głupotą, a podstępny budzi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Skłonny do gniewu popełnia głupstwo, a przebiegły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Швидкий до гніву діє без поради, а розумний чоловік багато переносить.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dopuszcza się niedorzeczności, ale podstępny człowiek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skory do gniewu, popełni głupstwo, lecz mąż odznaczający się zdolnością myślenia jest nienawidzony.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2024-06-01T08:23:28Z</dcterms:modified>
</cp:coreProperties>
</file>