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lenia, obok winnicy człowieka bez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należącego do lenia i obok winnicy człowieka bez rozumu: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leniwego i koło winnicy nierozumnego;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przez pole męża leniwego a przez winnicę człowieka głupiego;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przez pole człowieka leniwego i przez winnicę męża głupiego: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próżniaka i koło winnicy nierozumnego: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roli próżniaka i koło winnicy głupca: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człowieka leniwego, i obok winnicy człowieka pozbawionego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leniwego człowieka, koło winnicy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nieroba, koło winnicy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як колгосп, і чоловік, якому бракує розум, як виноградник.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opieszałego człowieka i obok winnicy człowieka bezmyślnego;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człowieka leniwego i obok winnicy męża, któremu nie dostaje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2024-06-03T08:46:16Z</dcterms:modified>
</cp:coreProperties>
</file>