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jeść, kto dogadzać sobie bez Jego przyzwolenia?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potrafi jeść i cieszyć się tym słuszniej niż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któżby słuszniej miał jeść, i pożywać tego nad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 używać i rozkoszy zażywać będzie jako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może jeść, któż może używać, a nie być od Niego zależnym?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jeść i doświadczać przyjemności, jeśli On na to nie pozwoli?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jeść ani doświadczyć przyjemności, jeśli Bóg mu tego nie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może jeść i któż może zażywać radości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хтось їсть і хтось щадить без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mógłby jeść i kto używać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 i któż pije lepiej niż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Niego : w MT: bardziej niż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2024-06-04T06:45:13Z</dcterms:modified>
</cp:coreProperties>
</file>