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Nadałem wielkość moim dziełom:* Pobudowałem sobie domy, zasadziłem sobie winnice,**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Nadałem rozmach własnym dziełom. Pobudowałem sobie domy. Zasadziłem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wielkich dzieł, zbudowałem sobie domy, zasadziłem sobie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Wielkiem sprawy wykonał; pobudowałem sobie domy, nasadziłem sobie winnic;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Rozwielmożyłem dzieła moje, nabudowałem sobie domów i nasadziłem winnic;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wielkich dzieł: zbudowałem sobie domy, zasadziłem sobie winnice,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Podjąłem wielkie dzieła: Wybudowałem sobie domy, zasadziłem sobie winnice,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wielkich dzieł: wzniosłem pałace i zasadziłem dla siebie winnice,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podjąłem się wielkich dzieł, zbudowałem sobie domy, posadziłem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Przedsięwziąłem wielkie dzieła: Wzniosłem sobie pałace, założyłem winnice;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звеличив мої творива, я збудував собі доми, я насадив собі виноградники,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Wykonałem wielkie dzieła: Pobudowałem sobie domy i zasadziłem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Zająłem się większymi dziełami. Pobudowałem sobie domy; nasadziłem sobie 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dokonałem wielkich dzieł.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27:27&lt;/x&gt;; &lt;x&gt;260 8:11-12&lt;/x&gt;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2024-05-31T14:39:56Z</dcterms:modified>
</cp:coreProperties>
</file>