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parki* ** i zasadziłem w nich różnego rodzaju drzewa owocowe.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ogrody i parki. Zasadziłem przeróżne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sady i posadziłem w nich wszelkiego rodzaju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Naczyniłem sobie ogrodów, i sadów, i naszczepiłem w nich drzew wszelakiego owocu;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naczyniłem ogrodów i sadów i naszczepiłem w nich drzew rodzaju wszelakiego,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ogrody i parki i nasadziłem w nich wszelkich drzew owocowych.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 i zasadziłem w nich różnego rodzaju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ogrody i parki, w których kazałem posadzić rozmaite drzewa owocowe,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parki, posadziłem w nich drzewa owocowe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ogrody i gaje, zasadziłem w nich wszelkie rodzaje drzew owoc rodzących.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собі огорожі і сади і посадив в них дерево всякого овочу.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Pozakładałem sobie ogrody, parki i zasadziłem w nich wszelkie owocowe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 oraz zasadziłem w nich wszelkie drzewa owocowe.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parki, ּ</w:t>
      </w:r>
      <w:r>
        <w:rPr>
          <w:rtl/>
        </w:rPr>
        <w:t>פַרְּדֵסִים</w:t>
      </w:r>
      <w:r>
        <w:rPr>
          <w:rtl w:val="0"/>
        </w:rPr>
        <w:t xml:space="preserve"> (pardesim), od pers. pairidaeza, czyli: zagroda leśna, &lt;x&gt;250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2:8&lt;/x&gt;; &lt;x&gt;260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2024-06-03T19:38:48Z</dcterms:modified>
</cp:coreProperties>
</file>