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sługi i służące,* miałem też niewolników urodzonych w domu.** Miałem również stada bydła i owiec, więcej miałem tego niż wszyscy przede mną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służących. Kupiłem służące.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Doczekałem się ich potomków urodzonych w domu. Stad bydła oraz owiec miałem więcej niż ci, którzy przede mną rządzili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sługi i służące, miałem też sługi urodzone w swoim domu. Posiadałem również stada wołów i trzody owiec większe niż wszyscy, którzy byli przede mną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 i dziewek, i miałem czeladź w domu moim; do tego i stada wołów, i wielkie trzody owiec miałem nad wszystkich, którzy byli przedemną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 i służebnic i miałem czeladź wielką. Stada też i wielkie trzody owiec nade wszytkie, którzy przede mną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niewolników i niewolnice i miałem niewolników urodzonych w domu. Posiadałem też wielkie stada większego i drobnego bydła, większe niż wszyscy, co byli przede mną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sługi i służebnice, miałem też niewolników urodzonych w domu. Nadto miałem stada wołów i owiec, więcej niż wszyscy, którzy byli przede mną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niewolników i niewolnice, ich potomstwo stawało się moją własnością. Nikt przede mną nie miał w Jerozolimie tak licznych trzód 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Nakupiłem sobie niewolników i niewolnic, nadto niewolnicy urodzili się w moim domu. Wyhodowałem też ogromne stada wołów i owiec, przewyższające wszystko, co mieli moi poprzednicy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niewolników i służebnice, miałem i takich, którzy się w domu moim urodzili. Miałem również ogromne stada bydła i owiec, liczniejsze niż ktokolwiek z tych, co przede mną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придбав рабів і рабинь, і були в мене ті, що народилися в домі, і в мене було велике посідання стад і черед понад всіх, що були переді мною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Nakupiłem sobie niewolników, niewolnice i posiadałem też takich, co byli zrodzeni w domu. Miałem więcej rogacizny i owiec niż wszyscy, którzy byli przede mną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sług i służebnice i doczekałem się synów czeladzi. Mam też żywy inwentarz, bydło i trzody w wielkiej liczbie, więcej niż wszyscy, którzy byli przede mną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nabyłem sobie niewolników i niewolnice.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niewolników urodzonych w domu : idiom: synów domu, zob. &lt;x&gt;10 15:3&lt;/x&gt;;&lt;x&gt;10 17:12&lt;/x&gt;.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2024-05-28T18:09:04Z</dcterms:modified>
</cp:coreProperties>
</file>