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też sobie srebra i złota oraz skarbów* królów i prowincji. Przygotowałem też sobie śpiewaków i śpiewaczki, i rozkosz synów ludzkich – kochankę i kochanki.**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srebra, miałem dużo złota, naściągałem skarbów z królestw i prowincji. Zadbałem o śpiewaków, cieszyły mnie śpiewaczki i rozkosz synów ludzkich — kobiety i kochanki.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sobie srebro i złoto, i klejnoty królów i prowincji. Przygotowałem sobie śpiewaków i śpiewaczki,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rozkosze synów ludzkich oraz liczne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też sobie srebro i złoto, i klejnoty od królów i krain. Sporządziłem też sobie śpiewaków i śpiewaczki, i inne rozkosze synów ludzkich, i muzyczne naczynia rozliczne.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sobie srebro i złoto, i majętności królów i krain; sprawiłem sobie śpiewaki i śpiewaczki i rozkoszy synów człowieczych, kubki i czasze na służbę do nalewania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też sobie srebra i złota, i skarby królów i krain. Nabyłem śpiewaków i śpiewaczki oraz rozkosze synów ludzkich: kobiet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też srebra i złota, nadto skarbów królów i krajów; wystarałem się o śpiewaków i śpiewaczki, i o to, czym synowie ludzcy się rozkoszują, mnóstwo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srebra i złota, skarbów królów i krain. Sprowadziłem muzykantów i tancerki, zaznałem rozkoszy, jaką dają piękne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srebra i złota, nadto skarby królów i krain. Postarałem się o śpiewaków i śpiewaczki i zaznałem wszelkiej ludzkiej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także zasoby srebra i złota, a także skarby królów i krain; sprowadziłem sobie śpiewaków i śpiewaczki i rozkosze synów człowieczych - wiele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зібрав собі і золото і срібло і особисті маєтки царів і країн. Я настановив собі співаків і співачок і приємності людських синів, виночерпачів і виночерпачинь.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też złota, srebra oraz najkosztowniejszych klejnotów królów i krain; sprowadziłem sobie śpiewaków, śpiewaczki i rozkosz ludzkich synów mnóstwo pań.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nagromadziłem sobie srebra i złota oraz mienia właściwego królom i prowincjom. Postarałem się dla siebie o śpiewaków i śpiewaczki oraz o niezwykłe rozkosze synów ludzkich – o damę, a nawet o 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skarbów, </w:t>
      </w:r>
      <w:r>
        <w:rPr>
          <w:rtl/>
        </w:rPr>
        <w:t>סְגֻּלָה</w:t>
      </w:r>
      <w:r>
        <w:rPr>
          <w:rtl w:val="0"/>
        </w:rPr>
        <w:t xml:space="preserve"> (segulla h), ozn. osobistą własność, &lt;x&gt;250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kochankę i kochanki, ׁ</w:t>
      </w:r>
      <w:r>
        <w:rPr>
          <w:rtl/>
        </w:rPr>
        <w:t>שִּדָה וְׁשִּדֹות</w:t>
      </w:r>
      <w:r>
        <w:rPr>
          <w:rtl w:val="0"/>
        </w:rPr>
        <w:t xml:space="preserve"> (szidde h wesziddot), niejasne, ponieważ ׁ</w:t>
      </w:r>
      <w:r>
        <w:rPr>
          <w:rtl/>
        </w:rPr>
        <w:t>שִּדָה</w:t>
      </w:r>
      <w:r>
        <w:rPr>
          <w:rtl w:val="0"/>
        </w:rPr>
        <w:t xml:space="preserve"> jest hl w SP. (1) Być może od as. szadadu, czyli: miłość. (2) Być może ׂ</w:t>
      </w:r>
      <w:r>
        <w:rPr>
          <w:rtl/>
        </w:rPr>
        <w:t>שָרָה וְׁשָרֹות</w:t>
      </w:r>
      <w:r>
        <w:rPr>
          <w:rtl w:val="0"/>
        </w:rPr>
        <w:t xml:space="preserve"> (sara h wesarot), czyli: księżniczkę i księżniczki (tj. kobiety wysokiego rodu). Wg G: podczaszych i dzbanów wina (l. roznosicieli i roznosicielek wina), ׁ</w:t>
      </w:r>
      <w:r>
        <w:rPr>
          <w:rtl/>
        </w:rPr>
        <w:t>שֹדֶה וְׁשֹדֹות</w:t>
      </w:r>
      <w:r>
        <w:rPr>
          <w:rtl w:val="0"/>
        </w:rPr>
        <w:t xml:space="preserve"> (szode h weszodot), οἰνοχόον καὶ οἰνοχόας, &lt;x&gt;250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2024-05-29T20:19:09Z</dcterms:modified>
</cp:coreProperties>
</file>