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wraz ze mną z Libanu, panno młoda, zstąp wraz ze mną z Libanu! Zejdź ze szczytu Amana, ze szczytu Seniru i Hermonu, od (strony) lwich legowisk, z 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mną z Libanu, panno młoda, zstąp wraz ze mną z Libanu! Zejdź ze szczytu Amana, z Seniru i Hermonu, od strony lwich legowisk i z 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 ze mną z Libanu,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z Libanu. Spójrz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Amana,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Senir i Hermon, z jaskiń lwów i z 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ze mną z Libanu, o oblubienico moja! ze mną z Libanu pójdziesz, a spojrzysz z wierzchu góry Amana, z wierzchu góry Sanir i Hermon, z jaskiń lwich, i z gór lampartowych.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 z Libanu, oblubienico moja, pódź z Libanu, pódź: będziesz koronowana z wierzchu Amana, z wierzchu Sanira i Hermona, z łożysk lwich, z gór Rysiów.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Libanu przyjdź, oblubienico, z Libanu przyjdź i przybliż się! Zstąp ze szczytu Amany, z wierzchołka Seniru i Hermonu, z jaskiń lwów, z 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oblubienico, zstąp z Libanu, wejdź, pośpiesz się ze szczytu Amanu, ze szczytu Seniru i Hermonu, od jaskiń lwów, z gór panter.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z Libanu, oblubienico! Przyjdź ze mną z Libanu! Zstąp ze szczytu Amana, ze szczytu Seniru i Hermonu, z mateczników lwów, z turni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z Libanu, oblubienico! Przyjdź z Libanu, przybywaj! Zejdź ze szczytu Amany, ze szczytów Seniru i Hermonu; z legowisk lwów, z gór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oblubienico! Zstąp z Libanu i przyjdź! Zejdź ze szczytu Amana, ze szczytu Seniru i Chermonu, z legowisk lwów, ze wzgórz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Лівану, невісто, ходи з Лівану. Прийди і перейди від початку Віри, від голови Саніра і Ермона, від кублів левів, від гір леопардів.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ze mną z Libanu, narzeczono, chodźże ze mną z Libanu. Popatrz z wierzchołka Amany, z wierzchołka Seniru i Hermonu, z lwich jaskiń i z wysokich legowisk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z Libanu, oblubienico, przyjdź ze mną z Libanu. Zstąp ze szczytu Antylibanu, ze szczytu Seniru, z Hermonu, z legowisk lwów, z gór lampartów.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2024-06-02T02:19:18Z</dcterms:modified>
</cp:coreProperties>
</file>