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moi książęta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rzecze: Izali książęta moi nie są też i królmi?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powie: Czyż moi dowódcy nie równają się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bowiem: Czy moi książęta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sobie: „Czyż moi wodzowie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mówi: - Czyż moi wodzowie nie są wszyscy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йому скажуть: Ти одинокий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powiada: Czyż nie wszyscy moi przywódcy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powie: ʼCzyż moi książęta nie są zarazem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2024-06-01T12:25:11Z</dcterms:modified>
</cp:coreProperties>
</file>