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tak w zadumie mówią: Czy to ten, który tak trząsł ziemią i wprawiał w drżenie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cię ujrzą, będą patrzeć na ciebie i zastanawiać się nad 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 to ten, który wprawił w drżenie ziemię i 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za tobą się oglądać, i przypatrywać ci się będą mówiąc: Onże to mąż, który trwożył ziemię? który trząsał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ujźrzą, przychylą się k tobie i przypatrować ci się będą: I onże to mąż, który trwożył ziemią, który zatrząsnął królestwy,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utkwią wzrok w tobie, zastanowią się nad tobą: ”Czyż to nie ten, który trząsł ziemią, który obalał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spoglądają na ciebie, przypatrują ci się uważnie: Czy to jest ten mąż, który był postrachem ziemi, 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będą się wpatrywać w ciebie i rozważać: Czy to jest ten człowiek, który trząsł ziemią i sprawiał, że drżały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wzrok utkwią w tobie i zastanowią się nad tobą: «Czyż to nie ten, który trząsł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cię ujrzą, przyglądać ci się będą i zastanawiać nad tobą: - Czyż to jest ten mąż, który wstrząsał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тебе побачать будуть тобою здивовані і скажуть: Це чоловік, що розгнівав землю, що сколихнув царів?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spoglądają na ciebie, przypatrują się tobie oraz zastanawiają się nad tobą, mówiąc: Czy to ten ktoś, co trwożył ziemię, który wstrząsał państwami?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zobaczą, będą się tobie przypatrywać; będą cię uważnie oglądać, mówiąc: ʼCzy to ten mąż, który sprawiał, że drżała ziemia, który trząsł królestwami,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2024-06-02T09:34:35Z</dcterms:modified>
</cp:coreProperties>
</file>