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9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JAHWE Zastępów to postanowił, kto temu przeszkodzi? (Jeśli) Jego ręka jest wyciągnięta, kto ją zawróci?*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JAHWE Zastępów tak postanowił, to kto temu przeszkodzi? Jeśli Jego ręka jest wyciągnięta, kto ją zdoła powstrzymać?!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JAHWE zastępów postanowił, któż to udaremni? Jego ręka jest wyciągnięta, któż ją odwróci?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Pan zastępów postanowił, któż to wzruszy? a rękę jego wyciągnioną któż odwróci?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zastępów postanowił, a któż będzie mógł zwątlić? I ręka wyciągniona, a któż ją odwróci?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Pan Zastępów postanowił, kto się odważy przeszkodzić? Jeżeli ręka Jego wyciągnięta, kto ją cofnie?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Pan Zastępów to postanowił, któż to unicestwi? Jego ręka jest wyciągnięta, któż ją odwróci?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Pan Zastępów postanowił, to kto może się sprzeciwić? Jeśli wyciągnął rękę, to kto mógłby ją cofnąć?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JAHWE Zastępów tak postanowił, któż to udaremni? Jeżeli Jego ręka jest wzniesiona, to któż ją cofnie?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Jahwe Zastępów tak postanowił - któż to udaremni? Jego dłoń wyciągnięta - i któż ją odwróci?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рознесе те, що врадив Бог Саваот? І хто відверне високу руку?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WIEKUISTY Zastępów postanowił, więc któż to udaremni? Jego ręka jest zawieszona, więc któż ją odwróci?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JAHWE Zastępów postanowił, któż może to udaremnić? A jego ręka jest wyciągnięta i któż może ją cofnąć?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2024-06-02T13:33:08Z</dcterms:modified>
</cp:coreProperties>
</file>