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mi srogie widzenie: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jest mi pokazane. Zdrajca zdradza, niszczyciel niszczy. Nadciągnij, Elamie! Oblegaj,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okazane. Przewrotny przewrotność broi, a pustoszyciel pustoszy. Przyciągnijże, Elamie! Oblęż, Medzie! Babilon; wszelkiemu wzdychaniu jego koniec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oznajmione, kto jest niedowiarkiem, niewiernie czyni, a który jest pustoszycielem, pustoszy. Wyciągni, Elam, oblęż, Medzie: uspokoiłem wszelkie wzdychanie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przytłaczające zostało mi objawione: Rozbójnik rabuje, niszczyciel niszczy. Elamie, wychodź! Medio, oblegaj! Wszystkim jękom kres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Rabuś rabuje, a grabieżca grabi. Wyrusz, Elamie, oblegaj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przekazane złowieszcze widzenie: Zdrajca zdradza, niszczyciel niszczy. Powstań, Elamie! Oblegaj, Medio! Położę kres wszystkim jękom!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Złowieszcze widzenie jest mi objawione: Zdrajca zdradza, grabieżca ograbia. „Przybywaj, Elamie! Oblegaj, Medio! Jej wszelkim jękom położę kres”.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Złowrogie widzenie zostało mi objawione: rabuś rabuje, niszczyciel niszczy. Przybywaj, Elamie! Oblegaj, o Medio! Położę kres wszelkim jękom.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сповіщено страшне і тяжке видіння. Хто зневажає, зневажає, хто чинить беззаконня, чинить беззаконня. Проти мене еламіти і старці персів проти мене ідуть. Тепер застогну і себе потішу.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objawione groźne widzenie: Zdrajca jeszcze zdradza, a pustoszyciel pustoszy... Nadciągnij Elamie, oblegaj Madaj! Oto uciszę wszystkie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Opowiedziano mi srogą wizję: Zdrajca postępuje zdradziecko, a łupieżca łupi. Wyrusz, Elamie! Oblegaj, Medio! Sprawiłem, że ustało wszelkie wzdychanie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2024-05-28T13:20:11Z</dcterms:modified>
</cp:coreProperties>
</file>