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wypełnił ból moje biodra, chwyciły mnie skurcze jak skurcze rodzącej. Skręca mnie od słuchania, przeraża to, co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ból wypełnił moje biodra, chwyciły mnie skurcze jak rodzącą kobietę. Przeraża mnie to, o czym słyszę, niepokoi mnie to, co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biodra są wypełnione bólem, ogarnęły mnie skurcze jak skurcze rodzącej. Wstrząśnięty jestem tym, co słyszę, przerażony tym, co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napełnione są biodra moje boleścią, a ucisk ogarnął mię, jako ucisk rodzącą. Skrzywiłem się słysząc, a strwożyłem się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napełniły biodra moje boleści, ucisk ogarnął mię jako ucisk rodzącej, upadłem usłyszawszy, strwożyłem się ujźrzawszy.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dreszcz przeniknął me biodra, chwyciły mnie skurcze bolesne jak bóle rodzącej; zbyt jestem udręczony, by słyszeć, nazbyt przerażony, aby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bolesne skurcze przeszywają moje biodra, ogarniają mnie boleści, jak boleści rodzącej. Jestem oszołomiony tym, co słyszę, zatrwożony tym, co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przeszył ból moje biodra, chwyciły mnie skurcze, jak skurcze u rodzącej. Jestem zbyt udręczony, aby słyszeć, jestem zbyt przerażony, aby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Dreszcz więc przeniknął moje lędźwie, ścisnęły mnie skurcze jak bóle rodzącej. Wstrząśnięty jestem tym, co słyszę, przerażony tym, co oglądam.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dreszcz przeszył wskroś moje lędźwie, ścisnęły mnie kurcze, jak bóle rodzącej. Wstrząśnięty jestem tym, co słyszę, przerażony tym, co oglądam.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мої бедра наповнилися ослаблення, і мене охопили болі як ту, що родить. Я вчинив зло, щоб не почути, я поспішився, щоб не бачити.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biodra są pełne dreszczu; ogarnęły mnie bóle, jak bóle rodzącej; jestem tak oszołomiony, że nie słyszę; strwożony tak, że nie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biodra napełniły się dotkliwymi boleściami. Chwyciły mnie skurcze jak skurcze rodzącej. Jestem oszołomiony, tak iż nie słyszę; zatrwożyłem się, tak iż nie widzę.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2024-05-29T16:56:03Z</dcterms:modified>
</cp:coreProperties>
</file>