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król Asyrii* głównodowodzącego** z Lakisz do Jerozolimy, do króla Hiskiasza, z potężnym*** wojskiem, i stanął (on) przy kanale**** Górnego Stawu, na trakcie Pola Pilśniarza.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dotarciu do Lakisz król Asyrii posłał do Jerozolimy, do króla Hiskiasza, kanclerza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swej armii wraz z potężnym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oddziałem. Ten przybył na miejsce i zatrzymał się przy kanale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Górnego Stawu, na trakcie Pola Pilśniarza.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Asyrii posłał Rabszaka z Lakisz do Jerozolimy, do króla Ezechiasza, z wielkim wojskiem. Ten stanął przy kanale górnej sadzawki przy drodze pola folusznika.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król Assyryjski Rabsacesa z Lachys, do Jeruzalemu, do króla Ezechyjasza z wielkiem wojskiem, który stanął u rur sadzawki wyższej przy drodze pola blecharzowego.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król Assyryjski Rabsaka z Lachis do Jeruzalem do króla Ezechiasza z wojskiem wielkim, i stanął u rury stawu wyższego na drodze Pola Farbierzowego.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Lakisz król asyryjski posłał rabsaka z dużym oddziałem do Jerozolimy przeciw Ezechiaszowi. Rabsak zajął stanowisko przy kanale Wyższej Sadzawki, na drodze Pola Folusznika.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wyprawił król asyryjski Rabszake z Lachiszu do Jeruzalemu, do króla Hiskiasza, z potężnym wojskiem i stanął Rabszake przy wodociągu Górnego Stawu, przy drodze na Pola Pilśniarzy.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Lakisz król asyryjski posłał rab-szaka z licznym oddziałem wojska do Jerozolimy, do króla Ezechiasza. Zatrzymał się przy kanale wyższego stawu, na drodze przy Polu Folusznika.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Asyrii wysłał z Lakisz przełożonego dworu królewskiego wraz z potężnym wojskiem do Jerozolimy, do króla Ezechiasza. Zajął on pozycję przy kanale Górnej Sadzawki, na drodze wiodącej na Pole Folusznika.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Asyrii wysłał Rab-Szaqa z Lakisz do Jerozolimy do króla Ezechiasza z wojskiem ciężkozbrojnych. Ten stanął przy kanale Górnej Sadzawki przy drodze [wiodącej] na Pole Farbiarza.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ассирійців післав Рапсакима з Лахісу до Єрусалиму до царя Езекії з великою силою, і став при водопроводі горішньої купелі в дорозі поля білильників.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Aszuru wyprawił też na króla Chiskjasza, z Lachisz do Jeruszalaimu, rabszakę z potężnym wojskiem; więc stanął u wodociągu górnego stawu, przy drodze do pola pilśniarzy.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końcu król Asyrii posłał z Lachisz rabszaka z potężnym wojskiem do Jerozolimy, do króla Ezechiasza; i on stanął koło kanału górnej sadzawki przy gościńcu na polu pracza.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Asyrii, </w:t>
      </w:r>
      <w:r>
        <w:rPr>
          <w:rtl/>
        </w:rPr>
        <w:t>אַּׁשּור</w:t>
      </w:r>
      <w:r>
        <w:rPr>
          <w:rtl w:val="0"/>
        </w:rPr>
        <w:t xml:space="preserve"> : w 1QIsa a : </w:t>
      </w:r>
      <w:r>
        <w:rPr>
          <w:rtl/>
        </w:rPr>
        <w:t>אשו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głównodowodzącego, </w:t>
      </w:r>
      <w:r>
        <w:rPr>
          <w:rtl/>
        </w:rPr>
        <w:t>רַב־ׁשָקֵה</w:t>
      </w:r>
      <w:r>
        <w:rPr>
          <w:rtl w:val="0"/>
        </w:rPr>
        <w:t xml:space="preserve"> (rawszaqe h), być może as. rab-szach lub szachku, czyli: najwyższy, l. dowódca wojsk, l. podczaszy, być może namiestnik prowincji Szabireszu. Traktowane jako imię własne: Rabszake, &lt;x&gt;290 36:2&lt;/x&gt;L.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potężnym, ּ</w:t>
      </w:r>
      <w:r>
        <w:rPr>
          <w:rtl/>
        </w:rPr>
        <w:t>כָבֵד</w:t>
      </w:r>
      <w:r>
        <w:rPr>
          <w:rtl w:val="0"/>
        </w:rPr>
        <w:t xml:space="preserve"> (kawed): 1QIsa a dodaje: bardzo potężnym, </w:t>
      </w:r>
      <w:r>
        <w:rPr>
          <w:rtl/>
        </w:rPr>
        <w:t>כבד מאודה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akwedukcie.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2024-05-31T23:37:19Z</dcterms:modified>
</cp:coreProperties>
</file>