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9"/>
        <w:gridCol w:w="56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narody są jak kropla w wiadrze i znaczą tyle, co pył na szalach* – oto wyspy za lekkie uważa.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narody są jak kropla w wiadrze, znaczą tyle, co pył na szalach — także wyspy uważa za lekkie.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narody są jak kropla w wiadrze, znaczą tyle, co pyłek na wadze. Oto porywa wyspy jak bardzo małą rzecz.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narody są jako kropla z wiadra, a jako proszek na szalach poczytane są; wyspy jako najmniejszą rzecz porywa.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narodowie jako kropla wiadra a jako ziarnko na szalach poczytane są, oto wyspy jako proch maluczki.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narody są jak kropla wody na wiadrze, znaczą tyle, co pyłek na szali. Oto wyspy ważą tyle, co ziarnko prochu.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narody są jak kropla w wiadrze i znaczą tyle, co pyłek na szalach wagi, oto wyspy ważą tyle, co ziarnko piasku.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narody są jak kropla wody w wiadrze, mają wartość pyłku na szalach, oto wyspy ważą tyle co proch.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Narody są jak kropla wody w wiadrze i znaczą tyle, co pyłek na wadze. Wyspy ważą tyle, co ziarenko prochu.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narody są przed Nim niby kropla u wiadra i znaczą tyle, co pyłek na wadze. Wyspy może On unieść jak ziarenko piasku!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всі народи були зачислені до краплі з відра і до поперечки ваги, і вважатимуться за плювок.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narody – jak kropla z wiadra, wyliczone na szalach jak proszek; zaś wyspy unosi jak pyłek.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narody są jak kropla z wiadra i są uważane za warstewkę pyłu na szalach. Oto podnosi wyspy jak drobniutki proch.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szalach, </w:t>
      </w:r>
      <w:r>
        <w:rPr>
          <w:rtl/>
        </w:rPr>
        <w:t>מֹאזְנַיִם</w:t>
      </w:r>
      <w:r>
        <w:rPr>
          <w:rtl w:val="0"/>
        </w:rPr>
        <w:t xml:space="preserve"> : w 1QIsa a : </w:t>
      </w:r>
      <w:r>
        <w:rPr>
          <w:rtl/>
        </w:rPr>
        <w:t>מזנים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2024-06-01T08:56:31Z</dcterms:modified>
</cp:coreProperties>
</file>