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Jakuba, na Izraela, mojego wybrańca, wezwałem cię po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nadałem ci zaszczytny tytuł,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 Jakuba i Izraela, swego wybrańca,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 mego Jakóba, i dla Izraela, wybranego mego, nazwałem cię imieniem twojem, przezwiskiem twojem, chociaż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Jakoba, sługi mego, a Izraela, wybranego mego; i nazwałem cię imieniem twoim, przypodobałem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mego sługę, Jakuba, Izraela, mojego wybrańca, nadałem ci twój tytuł, bardzo zaszczytny,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mojego sługę Jakuba i Izraela, mojego wybrańca, wołam cię po imieniu, nadałem ci zaszczytne imię,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sługę, Jakuba i Mojego wybrańca, Izraela,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mego wybrańca Izraela, wzywam cię po imieniu, nadaję ci zaszczytny tytuł, chociaż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sługi - Jakuba i dla Izraela - mojego wybrańca nazwałem cię twoim imieniem, zaszczytny nadałem ci tytuł, mimo że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мого раба Якова й Ізраїля мого вибраного, Я тебе покличу моїм іменем і прийму тебе, а ти Мене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cię twoim imieniem dla Mojego sługi Jakóba oraz dla Mojego wybrańca Israela; wyróżniłem cię, aczkolwiek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 oraz Izraela, mego wybrańca, zawołałem cię po imieniu; dałem ci zaszczytne imię, chociaż mnie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2024-05-23T21:10:08Z</dcterms:modified>
</cp:coreProperties>
</file>