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3"/>
        <w:gridCol w:w="2955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(mówi)* nasz Odkupiciel, Jego imię JAHWE Zastępów, Święty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nasz Odkupiciel; Jego imię brzmi JAHWE Zastępów, Święty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mówi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 Odkupiciel, jego imię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zastępów, Święty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odkupiciel nasz, imię jego Pan zastępów, Święty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Odkupiciel nasz, JAHWE zastępów imię jego, święty Izraelów!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[Mówi] nasz Odkupiciel, na imię Mu Pan Zastępów, Święty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nasz Odkupiciel - jego imię Pan Zastępów, Święty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mówi nasz Odkupiciel, JAHWE Zastępów jest Jego imię, Święty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Naszym odkupicielem jest Święty Izraela, na imię Mu JAHWE Zastępów.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mówi nasz Zbawca, a imię Jego: Jahwe Zastępów, Święty [Bóg]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Той, що тебе визволив, Господь Саваот його імя, святий Ізраїля: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Naszym Wybawcą WIEKUISTY Zastępów, to Jego Imię, Święty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”Jest ktoś, kto nas wykupuje. Imię jego – JAHWE Zastępów, Święty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Omyłkowe pominięcie być może spowodowane pod. nikogo – mówi (</w:t>
      </w:r>
      <w:r>
        <w:rPr>
          <w:rtl/>
        </w:rPr>
        <w:t>אָמַר – אָדָם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2024-05-29T07:14:37Z</dcterms:modified>
</cp:coreProperties>
</file>