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 kiedy, Panie? I odpowiedział: Dopóki nie opustoszeją miasta pozbawione mieszkańców, domy pozbawione ludzi, a kraj nie będzie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zapytałem: Do kiedy, Panie? —On odpowiedział: Dopóki nie opustoszeją miasta pozbawione mieszkańców i domy pozbawione ludzi — dopóki kraj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Jak długo, Panie? A on odpowiedział: Aż miasta zostaną spustoszone i bez mieszkańca, domy bez ludzi, a ziemia zostanie doszczętnie spustoszona;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rzekł: Dokądże Panie? A on rzekł: Dokąd nie spustoszeją miasta, tak aby nie było obywatela; i domy, aby nie było w nich człowieka, a ziemia do szczętu nie spustoszeje;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Dokądże, Panie? I rzekł: Aż będą spustoszone miasta bez obywatela, a domy bez człowieka, a ziemia zostanie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Jak długo, Panie? On odrzekł: Aż runą miasta wyludnione i domy bez ludzi, a pola pozostaną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Dopókiż, Panie? A On odpowiedział: Dopóki nie opustoszeją miasta i nie będą bez mieszkańców, domy bez ludzi, a kraj nie stanie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Jak długo, Panie? Odpowiedział: Dopóki nie opustoszeją wyludnione miasta i domy nie zostaną opuszczone przez człowieka, a ziemia nie zostanie doszczętnie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„Jak długo, o Panie?”. I odrzekł: „Aż zostaną spustoszone miasta i pozbawione mieszkańców, aż domy staną się bezludne, a opuszczone pola - pustkowiem”.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”Jak długo, o Panie?” I odrzekł: ”Aż miasta zostaną spustoszone i pozbawione mieszkańców, aż domy będą bezludne a pola staną się pustkowiem”.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Аж доки, Господи? І Він сказав: Аж доки не будуть спустошені міста, щоб не були заселені, і доми, щоб не було людей, і земля останеться опущеною.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Jak długo, Panie? Zatem rzekł: Dopóki nie opustoszeją miasta z powodu braku mieszkańców, domy z powodu braku ludzi, a ziemia nie spustoszeje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”Jak długo, Jehowo?” Wówczas rzekł: ”Aż miasta obrócą się w ruiny, tak iż będą bez mieszkańca, domy zaś bez ziemskiego człowieka, a rola zrujnowana obróci się w pustkowie;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2024-06-01T10:22:53Z</dcterms:modified>
</cp:coreProperties>
</file>