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splunie* ten, który ma wyciek, na czystego, to (czysty) wypierze swoje szaty i umyje się w wodzie, i będzie nieczysty aż do wieczora.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taki mężczyzna splunie na kogoś, kto jest czysty, to ten czysty człowiek będzie musiał wyprać swe szaty, umyć się w wodzie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chory na wyciek plunie na człowieka czystego, ten wypierze swoje szaty i umyje się w wodzie,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plunął płynienie cierpiący na czystego, oplwany upierze szaty swe, i umyje się wodą, a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ślinę takowy człowiek rzuci na tego, który czysty jest, upierze szaty swe, a omywszy się wodą, nieczysty będzie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chory na wycieki splunie na człowieka czystego, ten wypierze ubranie, wykąpie się w wodzie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splunie ten, który ma wyciek na czystego, to ten wypierze swoje szaty i obmyje się wodą, i będzie nieczysty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ten, który ma wyciek, splunie na czystego, ten wypierze swoje ubranie, wykąpie się w wodzie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chory na wycieki plunął na człowieka czystego, to ten wypierze ubranie, wykąpie się w wodzie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cierpiący na upływ plunie na człowieka czystego, ten musi wyprać swoje ubranie i obmyć się wodą: a nieczysty będzie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jeżeli mężczyzna mający wyciek splunie na rytualnie czystego, [człowiek ten] zanurzy swoje ubranie i siebie w wodzie [mykwy] i pozostanie rytualnie skażony do wieczora.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плюне на чистого той, хто проливає насіння, він випере одіж і помиється водою і буде нечистим до вечора.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ten, dotknięty upławami plunął na czystego to wypierze on swoje szaty, umyje się wodą i będzie nieczystym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mający wyciek splunie na kogoś czystego, to ten wypierze swe szaty i wykąpie się w wodzie, i będzie nieczysty aż do wieczora.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12:14&lt;/x&gt;; &lt;x&gt;50 25:9&lt;/x&gt;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2024-06-02T19:08:31Z</dcterms:modified>
</cp:coreProperties>
</file>