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kobietę, która zbliży się do jakiegokolwiek zwierzęcia, aby się z nim parzyć,* zabijesz, kobietę i zwierzę, będą musieli umrzeć – ich krew pozostanie na 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postąpicie z kobietą, która zbliży się do jakiegokolwiek zwierzęcia po to, aby się z nim parzyć: zabijecie tę kobietę i to zwierzę. Będą musieli umrzeć — 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zbliża się do jakiegoś zwierzęcia, aby się z nim położyć, zabijesz kobietę i zwierzę. Poniosą śmierć, ich krew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Niewiasta, która by przystąpiła do jakiego bydlęcia, aby z niem obcowała, zabijesz niewiastę i bydlę; śmiercią umrą,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Niewiasta, która by podległa któremukolwiek bydlęciu, pospołu z nim będzie zabita, krew ich niech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zbliży się do jakiegoś zwierzęcia, aby z nim się złączyć, zabijesz i kobietę, i zwierzę. Oboje będą ukarani śmiercią, krew ich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Kobietę, która zbliży się do jakiegoś zwierzęcia, aby się z nim parzyć, zabijesz, zarówno kobietę jak i zwierzę to także; oboje poniosą śmierć i 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kobieta zbliży się do jakiegoś zwierzęcia, aby z nim współżyć, zabijesz zarówno kobietę, jak i zwierzę. Mają zostać ukarani śmiercią, a 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jakaś kobieta zbliżyła się do zwierzęcia, aby z nim współżyć, zabijesz kobietę i bydlę. Mają zostać ukarani śmiercią.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zbliży się do jakiegoś zwierzęcia, aby z nim obcować, masz zabić i ją, i to zwierzę; muszą ponieść śmierć - 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kobieta zbliży się do zwierzęcia, żeby się z nim parzyć, zabijesz kobietę i zwierzę. Muszą ponieść śmierć.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яка прийде до всякої скотини, щоб злягтися їй з нею, убєте жінку і скотину, смертю хай помруть,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kobietę, która się zbliży do jakiegokolwiek bydlęcia, aby z nim obcować zabijcie kobietę i bydlę; będą wydani na śmierć,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kobieta zbliży się do jakiegoś zwierzęcia, by z nim spółkować, zabijesz tę kobietę oraz to zwierzę. Mają bezwarunkowo ponieść śmierć.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22:19&lt;/x&gt;; &lt;x&gt;30 18:23&lt;/x&gt;; &lt;x&gt;50 27:21&lt;/x&gt;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2024-05-31T22:18:18Z</dcterms:modified>
</cp:coreProperties>
</file>