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zwierzęciem czystym a nieczystym i między ptactwem nieczystym a czystym. Nie czyńcie zatem obrzydliwymi waszych dusz przez zwierzęta i przez ptactwo, i przez wszystko, co pełza po ziemi, a co oddzieliłem, by było wam za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zwierzęciem czystym a nieczystym i, podobnie, między czystym a nieczystym ptactwem. Nie czyńcie się obrzydliwymi z powodu zwierząt i ptactwa, i wszystkiego, co pełza po ziemi, a co oddzieliłem, by było wam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rozróżniać między zwierzęciem czystym a nieczystym i między ptakiem nieczystym a czystym. Nie kalajcie waszych dusz przez zwierzęta i ptactwo, i wszystko, co pełza po ziemi, co oddzieliłem od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 rozeznawajcie między bydlęciem czystem i nieczystem, i między ptakiem nieczystym i czystym, a nie plugawcie dusz waszych bydłem i ptastwem i wszystkiem, co się czołga po ziemi, którem wam odłączył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Odłączcież wy też bydlę czyste od nieczystego i ptaka czystego od nieczystego, abyście nie splugawili dusz waszych bydlęty i ptaki, i wszytkim tym, co się rucha na ziemi, i którem wam pokazał być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od nieczystych, ptaki nieczyste od czystych. Nie będziecie plugawić siebie samych przez zwierzęta i ptaki ani przez wszystko, co się roi na ziemi, przez wszystko, co oddzieliłem od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zwierzętami czystymi a nieczystymi i między ptactwem nieczystym a czystym. Nie kalajcie siebie samych przez zwierzęta i ptactwo i przez wszystko, co pełza po ziemi, a co oddzieliłem, aby było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od nieczystych, ptaki nieczyste od czystych. Nie będziecie też kalać się zwierzętami i ptakami ani tym wszystkim, co pełza po ziemi, a co oddzieliłem ze względu na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i nieczyste, ptaki nieczyste i czyste. Nie skalacie się z powodu zwierząt, ptaków i wszelkich istot pełzających po ziemi, które oddzieliłem od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od nieczystych i ptactwo nieczyste od czystego. Nie będziecie się brudzić zwierzęciem ani ptakiem, ani czymkolwiek, co pełza po ziemi, a co Ja oddzieliłem jako nieczyste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rozróżniali między zwierzętami czystymi a tymi, które są rytualnie skażone, i między ptakami skażonymi rytualnie a czystymi i nie będziecie plugawić waszych dusz takimi zwierzętami i takimi ptakami i wszystkim, co pełza przy ziemi, co Ja odróżniłem dla was, jako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розділите собі між скотом чистим і між скотом нечистим, і між птахами чистими і нечистими. І не зогидите душ ваших в скоті і в птахах і в усіх плазунах землі, які Я відділив вам в нечистоті.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rozróżniajcie pomiędzy bydłem czystym a nieczystym, i między ptactwem nieczystym a czystym, oraz nie splugawiajcie waszych dusz bydłem, ptactwem i czymkolwiek, co się porusza na ziemi, a które wyróżniłem, by je dla was uznać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czynić różnicę między zwierzęciem czystym a nieczystym oraz między ptakiem nieczystym a czystym; nie wolno wam plugawić swych dusz czworonożnym zwierzęciem ani ptakiem, ani czymkolwiek poruszającym się po ziemi, co wam oddzieliłem, uznając to za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bycie dla was nieczystym, </w:t>
      </w:r>
      <w:r>
        <w:rPr>
          <w:rtl/>
        </w:rPr>
        <w:t>הִבְּדַלְּתִי לָכֶם לְטַּמֵא אֲׁשֶר־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2024-05-31T18:03:47Z</dcterms:modified>
</cp:coreProperties>
</file>