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wśród synów Izraela syn pewnej Izraelitki, który był też synem pewnego Egipcjanina. I pokłócili się w obozie – syn tej Izraelitki z jakimś Izraelitą.*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wśród Izraelitów wystąpił syn pewnej Izraelitki, który miał ojca Egipcjanina. Między tym synem a jakimś Izraelitą doszło w obozie do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syn Izraelitki, którego ojcem był Egipcjanin, wyszedł między synów Izraela. I pokłócił się w obozie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Izraelitki z pewnym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syn niewiasty Izraelskiej, którego miała z mężem Egipskim, między syny Izraelskimi; i poswarzyli się w obozie syn onej niewiasty Izraelskiej z mężem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syn niewiasty Izraelskiej, którego miała z mężem Egipcjaninem między syny Izraelowymi, swarzył się w obozie z mężem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Izraelitami znajdował się syn pewnej Izraelitki i Egipcjanina. Syn Izraelitki pokłócił się z pewnym Izraelitą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między synami izraelskimi syn pewnej kobiety, Izraelitki, ale męża Egipcjanina. Ten syn Izraelitki pokłócił się w obozie z pewnym mężem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syn pewnej Izraelitki, którego ojcem był Egipcjanin mieszkający pośród Izraelitów, pokłócił się w obozie z pewnym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syn Izraelitki, którego ojcem był Egipcjanin przebywający wśród Izraelitów, pokłócił się w obozie z innym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żył syn pewnej Izraelitki, którego ojciec był Egipcjaninem. Ten syn Izraelitki pokłócił się w obozie z jakimś Izraelitą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żydowskiej kobiety, który był synem człowieka z Micrajim [ - tego właśnie człowieka Mosze zabił, a ów syn dokonał konwersji, żeby w pełni być jednym] spośród synów Jisraela - [chciał postawić namiot w obozie Dana]. I sprzeczali się w obozie, ten syn żydowskiej kobiety sprzeczał się z żydowskim mężczyzną, [który się temu sprzeciwiał, gdy ów syn] wyszedł [sprzed sądu Moszego przegrawszy sprawę].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син жінки ізраїльтянки і він був сином єгиптянина, між ізраїльськими синами. І билися в таборі він, що з ізраїльтянки, і чоловік ізраїльтянин.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między synami israelskimi, wystąpił syn israelskiej niewiasty, który był jednak synem micrejskiego męża i pokłócili się w obozie syn owej israelskiej niewiasty z israelskim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 pewnej izraelskiej kobiety, który był jednak synem Egipcjanina, wszedł między synów Izraela i ten syn Izraelitki oraz pewien Izraelita zaczęli się ze sobą bić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2024-06-02T23:08:31Z</dcterms:modified>
</cp:coreProperties>
</file>