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JAHWE w dwóch rzędach, po sześć w rzędzie, na czystym* stole.**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ułożysz je przed JAHWE w dwóch rzędach, po sześć w rzędzie,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rzędach, po sześć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rzędzie, na czystym stole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położysz je dwiema rzędami, sześć w rzędzie jednym na stole czystym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 sześci jeden przeciw drugiemu na stole przeczystym przed JAHWE położysz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dwa stosy, po sześć w każdym stosie, na czystym stole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je w dwóch rzędach, po sześć w rzędzie, na szczerozłotym stole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rzędach, po sześć w każdym rzędzie, na stole z czystego złota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 na stole z czystego złota przed JAHWE, po sześć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ułóż je w dwóch warstwach, po sześć w [jednej] warstwie, na stole ze szczerego [złota]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je w dwóch rzędach, po sześć w każdym rzędzie, na stole z czystego [złota]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їх в два ряди, шість хлібів в один ряд, на чистій трапезі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obliczem WIEKUISTEGO w dwa rzędy, po sześć w rzędzie, na szczerozłotym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w dwa stosy, po sześć w stosie, na stole ze szczerego złota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pokrytym czystym (złotem)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2024-06-02T19:30:50Z</dcterms:modified>
</cp:coreProperties>
</file>