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spośród was, którzy w tych krajach pozostaną, pogniją we własnych winach i — owszem — pogniją w winach swoich ojców,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was, którzy zostaną, zgniją z powodu swojej nieprawości w ziemi swoich wrogów; także z powodu nieprawości swoich ojców zgniją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wywiędną dla nieprawości swojej w ziemi nieprzyjaciół swoich; także dla nieprawości ojców swych z nimi wywiędną.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z tych niektórzy zostaną, uschną w nieprawościach swoich: w ziemi nieprzyjaciół swoich i za grzechy ojców swych i swoje utrapieni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pozostaną z was, zgniją z powodu swego przestępstwa na ziemiach nieprzyjacielskich, z powodu przestępstw swoich przodków zgniją,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was się ostaną, zgniją za swoje grzechy w ziemiach waszych wrogów, a także za winy swoich ojców zgniją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pozostaną, zgniją na ziemiach swoich nieprzyjaciół, z powodu swojej nieprawości oraz z powodu nieprawości swoich przodków, zgniją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zmarnieją w kraju waszych wrogów z powodu swoich grzechów. Zmarnieją także z powodu grzechów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zginą za swoje winy w ziemi wrogów, zginą też i za winy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ocaleli spośród was, zgniją w ziemiach waszych wrogów z powodu swoich przewinień. Zgniją niechybnie za przewinienia ich ojców wciąż [praktykowane]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вас згинуть через свої гріхи, згинуть в землі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was uschną za swoje winy na ziemiach waszych wrogów; także za winy swoich ojców uschną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wśród was zgniją z powodu swego przewinienia w ziemiach waszych nieprzyjaciół. Tak, z powodu przewinień swych ojców zgniją razem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2024-05-23T04:22:59Z</dcterms:modified>
</cp:coreProperties>
</file>