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—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waszych będą gonić sto, a sto waszych dziesięć tysięcy gonić będą, i polegną nieprzyjaciele wasi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gonić pięć waszych sto obcych, a sto z was dziesięć tysięcy; polęgą nieprzyjaciele waszy mieczem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pięciu waszych będzie ścigać całą setkę, a setka waszych - dziesięć tysięcy [nieprzyjaciół]. Wasi wrogowie padną przed wami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stu, a stu z was dziesięć tysięcy. Tak wasi wrogowie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setkę, a setka - dziesięć tysięcy, i polegną wasi wrogowie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waszych [najsłabszych ludzi] przegoni setkę, a stu z was przegoni dziesięć tysięcy. I wasi wrogowie padną od własnego miecza.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з вас поженуть сто, і сто з вас поженуть десятки тисяч, і ваші вороги впадуть перед вами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tysięcy;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pięciu z was będzie ścigać setkę, a stu z was rzuci się w pościg za dziesięcioma tysiącami i wasi nieprzyjaciele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2024-05-23T14:09:29Z</dcterms:modified>
</cp:coreProperties>
</file>