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głowę włożył zawój, a na zawoju, z przedniej strony, umieścił* złoty kwiat, diadem poświęcenia** – tak, jak przykazał JAHWE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głowę założył mu zawój, a na zawoju, z przedniej jego strony, umieścił złotą rozetę, diadem poświęcenia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także na jego głowę mitrę, a na mitrze z przodu umieścił złotą blaszkę, świętą koronę,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włożył czapkę na głowę jego, a włożył na czapkę na przodek blachę złotą, koronę świętą,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Czapką też nakrył głowę, a na niej przeciw czele przyprawił blachę złotą poświęconą na poświęceniu, jako mu był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mu na głowę tiarę i przymocował na przedniej stronie tiary złotą ozdobę w kształcie kwiatu, święty diadem,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głowę włożył zawój, a z przedniej strony zawoju umieścił złoty diadem, świętą koronę, tak jak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włożył mu na głowę zawój i przymocował na przedniej stronie zawoju złotą ozdobę, święty diadem,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głowę włożył mu zawój, do którego z przodu przymocował złoty diadem - świętą koronę,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Ułożył też zawój na jego głowie. Do przedniej strony tego zawoju przytwierdził złoty diadem, świętą koronę, jak to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zawój na jego głowie, a na zawoju nad jego twarzą umieścił złoty diadem, świętą opaskę,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мітру на його голову, і поклав на мітру з переду на ній золоту плитку - освячене святе, так як наказав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włożył na jego głowę zawój, a z jego przedniej strony przytwierdził do zawoju złoty diadem świętą koronę;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włożył mu na głowę zawój, a na zawoju umieścił z przodu lśniącą płytkę ze złota, święty znak poświęcenia,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umieścił, </w:t>
      </w:r>
      <w:r>
        <w:rPr>
          <w:rtl/>
        </w:rPr>
        <w:t>וַּיָׂשֶם</w:t>
      </w:r>
      <w:r>
        <w:rPr>
          <w:rtl w:val="0"/>
        </w:rPr>
        <w:t xml:space="preserve"> ; wg PS: </w:t>
      </w:r>
      <w:r>
        <w:rPr>
          <w:rtl/>
        </w:rPr>
        <w:t>ויתן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złoty kwiat, diadem poświęcenia, </w:t>
      </w:r>
      <w:r>
        <w:rPr>
          <w:rtl/>
        </w:rPr>
        <w:t>הַּזָהָב נֵזֶר הַּקֹדֶׁש אֵת צִיץ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2024-06-02T10:49:45Z</dcterms:modified>
</cp:coreProperties>
</file>