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 nie byłem świadom, że przeciwko mnie knują: Zniszczmy to drzewo wraz z jego owocem, wytnijmy je spośród żywych! Niech jego imienia już więcej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byłem jak baranek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wół prowadzony na rzeź, bo nie wiedziałem, że przeciwko mnie knuli zamysły,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Zniszczmy drzewo wraz z jego owocem i wykorzeńmy go z ziemi żyjących, aby jego imię już nie było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jako baranek i wół, którego wiodą na rzeź; bom nie wiedział, aby przeciwko mnie rady zmyślali mówiąc: Popsujemy drzewo z owocem jego, a wykorzeńmy go z ziemi żyjących, aby imię jego nie było więcej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baranek cichy, którego niosą na rzeź, a nie poznałem, że myślili na mię rady, mówiąc: Włóżmy drewno w chleb jego, a wygładźmy go z ziemie żywiących i imienia jego więcej niech nie wspomioną.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potulny baranek, którego prowadzą na zabicie, nie wiedziałem, że powzięli przeciw mnie zgubne plany: Zniszczmy drzewo w pełni jego sił, zgładźmy go z ziemi żyjących, a jego imienia niech już nikt nie wspomina!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jagnię potulne na rzeź prowadzone i nic nie wiedziałem, że przeciwko mnie knuli zamysły, mówiąc: Zniszczmy drzewo, póki jest świeże, i wykorzeńmy je z krainy żyjących, aby jego imię nie było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byłem jak potulny baranek prowadzony na rzeź i nie wiedziałem, że przeciw mnie knuli plany: Zniszczmy drzewo wraz z jego owocem z ziemi żyjących, aby więcej nie wspominano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spokojny baranek, prowadzony na zabicie, nie wiedziałem, że przeciw mnie spiskowali: „Usuńmy z ziemi żyjących drzewo wraz z jego owocem, żeby już nie wspominano 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baranek potulny, na rzeź prowadzony, a nie zdawałem sobie sprawy, że przeciw mnie knuli zamysły: ”Zniszczmy drzewo w jego świeżości i zgładźmy go z ziemi żyjących, i niech już imię jego nie będzie wspomniane!”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byłem jak potulne jagnię, które jest prowadzone na rzeź; nie wiedziałem, że przeciw mnie knuli plan: Zniszczmy drzewo wraz z jego pokarmem; zgładźmy go z krainy żyjących, by jego imię nie było więcej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baranek, najbliższy, którego prowadzą na rzeź, i nie wiedziałem, że przeciwko mnie obmyślają knowania: ”Zniszczmy to drzewo wraz z pokarmem, jaki wydaje, i zgładźmy go z ziemi żyjących, aby nie wspominano więcej 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2024-05-31T18:20:08Z</dcterms:modified>
</cp:coreProperties>
</file>