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wyciszę w tym miejscu radosne odgłosy uczt weselnych. Stanie się to na waszych oczach i za waszych dni. Ucichnie głos nowożeńca. Nie usłyszy się jego wybranki.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sprawię, że na waszych oczach i za waszych dni ustanie na tym miejscu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Izraelski: Oto Ja sprawię, iż ustanie na tem miejscu przed oczyma waszemi, i za dni waszych głos wesela, i głos radości, głos oblubieńca,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zastępów, Bóg Izraelów: Oto ja odejmę z miejsca tego przed oczyma waszemi i za dni waszych głos wesela i głos radości, głos oblubieńca i głos oblubienice.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Oto sprawię, że ustanie na tym miejscu, na waszych oczach i w waszych dniach, głos wesela, 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Oto Ja sprawię, iż ustanie na tym miejscu na waszych oczach i za waszych dni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ustanie na tym miejscu – na waszych oczach i za waszych dni – głos wesela i głos radości,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na waszych oczach i za waszych dni umilknie na tym miejscu głos radości i głos wesela,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Oto Ja sprawię, że na oczach waszych i za dni waszych umilknie na tym miejscu wrzawa wesela i dźwięk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Бог Ізраїля: Ось Я усуваю з цього місця перед вашими очима і у ваших днях голос радости і голос веселости, голос жениха і голос молодої.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Oto na waszych oczach, za waszych dni usunę z tego miejsca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rzeki JAHWE Zastępów, Bóg Izraela: ʼOto sprawiam, że z tego miejsca na waszych oczach i za waszych dni zniknie głos radosnego uniesienia i głos radości, głos oblubieńca i głos oblubienicyʼ.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2024-06-03T09:41:50Z</dcterms:modified>
</cp:coreProperties>
</file>