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wrócił z Tofet, dokąd posłał go JAHWE, aby tam prorokował, stanął on na dziedzińcu świątyni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wrócił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wróciwszy się Jeremijasz z Tofet, gdzie go był Pan posłał, aby tam prorokował, stanął w sieni domu Pańskiego, i rzekł do wszystkiego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z Tofet, gdzie go był JAHWE posłał na prorokowanie, i stanął w sieni domu PANSKIEGO, i rzekł do wszego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Jeremiasz z Tofet, dokąd go posłał Pan, by prorokował, i stanął na dziedzińcu domu Pańskiego, mówiąc do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go wysłał Pan, aby tam prorokował, stanął na dziedzińcu świątyni Pana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z Tofet, dokąd go wysłał JAHWE, by prorokował, i stanął na dziedzińcu domu JAHWE. 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powrócił z Tofet, dokąd posłał go JAHWE, aby prorokował. Stanął na dziedzińcu domu JAHWE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wrócił z Tofet, dokąd go Jahwe posłał, aby wygłosił proroctwo, stanął na dziedzińcu Świątyni Jahwe i 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Єремія прийшов від Упадку, куди післав його Господь, щоб там пророкувати, і став в дворі господнього дому і сказав до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Jeremjasz wrócił z Tofet, dokąd go wysłał WIEKUISTY, aby tam prorokował, stanął na dziedzińcu Domu WIEKUISTEGO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wyruszył z Tofet, dokąd go postał JAHWE, by prorokował, i stanął na dziedzińcu domu JAHWE, i przemówił do 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2024-06-02T04:51:13Z</dcterms:modified>
</cp:coreProperties>
</file>