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na tym miejscu — spustoszonym, bez ludzi i bydła, i przy wszystkich jego miastach — niwy dla pasterzy dających wypoczynek swym stadom.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Znowu na tym spustoszonym miejscu bez ludzi i zwierząt i we wszystkich jego miastach będzie schronisko dla pasterzy, dających trzodom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na tem miejscu pustem, na którem niemasz ani człowieka, ani bydlęcia, i we wszystkich miastach jego mieszkanie pasterzy, gdzieby chowali 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będzie na tym miejscu pustym bez człowieka i bez bydlęcia i we wszytkich mieściech jego mieszkanie pasterzów leżącej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miejscu tym opuszczonym, bezludnym i bez trzody, i we wszystkich jego miastach będzie znów schronienie dla pasterzy, którzy trzodzie pozwalają 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tym spustoszonym miejscu, bez ludzi i bydła, i we wszystkich jego miastach będzie jeszcze niwa dla pasterzy, którzy dają wypoczynek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miejscu opustoszałym – pozbawionym zarówno ludzi, jak i zwierząt – i we wszystkich jego miastach będą jeszcze osady dla pasterzy, prowadzących trzodę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spustoszonym miejscu, gdzie nie ma ludzi ani zwierząt, we wszystkich jego okolicach, znów pojawią się pastwiska i pasterze znów będą tam mogli prowadzić swoje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Na tym miejscu, tym pustkowiu pozbawionym ludzi a nawet bydła, i we wszystkich jego osadach znowu powstaną zagrody pasterzy dających trzodom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буде в цьому пустинному місці і в усіх його містах осідок пастирів, що дають спочити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będzie na tym miejscu, spustoszonym z powodu braku ludzi i bydła, we wszystkich jego miastach koczowisko pasterzy, tłum wygodnie leżących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 tym opustoszałym miejscu bez człowieka i bez zwierzęcia domowego oraz we wszystkich miastach jeszcze powstanie pastwisko pasterzy, którzy pozwalają leżeć trzodzieʼ.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2024-05-29T21:41:04Z</dcterms:modified>
</cp:coreProperties>
</file>